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satrapowie, namiestnicy, zarządcy i doradcy króla, widząc tych mężczyzn, że ogień nie spalił ich ciał i włos ich głowy nie spalił się, a ich płaszcze nie były zmienione ani swąd ognia ich nie przeniknął.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2024-05-16T04:15:23Z</dcterms:modified>
</cp:coreProperties>
</file>