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powiedział: Błogosławiony niech będzie ich Bóg, Szadraka, Meszaka i Abed-Nega, który posłał swojego anioła* i wyratował swoje sługi, którzy na Nim polegali, którzy słowo króla zmienili i oddali swoje ciało, aby nie uczcić i nie złożyć pokłonu żadnemu innemu bogu poza swoim własnym.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powiedział: Błogosławiony niech będzie ich Bóg, Bóg Szadraka, Meszaka i Abed-Nega! On posłał swojego anioła i wyratował swoje sługi. Ochronił tych, którzy na Nim polegali, którzy nie zważali na rozkaz królewski i woleli poświęcić swe ciała, niż uczcić i złożyć pokłon innemu bogu poza ich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powiedział: Błogosławiony niech będzie Bóg Szadraka, Meszaka i Abed-Nego, który posłał swego Anioła i wyrwał swoje sługi, którzy mu ufali, którzy nie posłuchali słowa króla, ale oddali swe ciała, aby nie służyć ani oddawać pokłonu żadnemu bogu oprócz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Nabuchodonozor, mówiąc: Błogosławiony Bóg ich, to jest, Sadracha, Mesacha i Abednega, który posłał Anioła swego, a wyrwał sług swoich, którzy ufali w nim, którzy słowa królewskiego nie usłuchali, ale ciała swe wydali, aby nie służyli, a nie kłaniali się żadnemu bogu, oprócz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krzyknąwszy Nabuchodonozor, rzekł: Błogosławiony Bóg ich, to jest Sydracha, Misacha i Abdenaga, który posłał anjoła swego, a wybawił sługi swe, którzy weń wierzyli, a słowo królewskie odmienili i wydali ciała swe, aby nie służyli ani się kłaniali żadnemu bogu, wyjąwszy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wydałeś sprawiedliwe wyroki we wszystkim, co sprowadziłeś na nas i na Jerozolimę, święte miasto naszych przodków. Bo zgodnie ze sprawiedliwym wyrokiem sprowadziłeś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rzekł: Błogosławiony niech będzie Bóg Szadracha, Meszacha i Abed-Nega, który posłał swojego anioła i wyratował swoje sługi, którzy na nim polegali, którzy zmienili rozkaz królewski, a swoje ciała ofiarowali, byle tylko nie służyć i nie oddać pokłonu żadnemu innemu bogu jak tylko swojemu.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powiedział: Niech będzie błogosławiony Bóg Szadraka, Meszaka i Abed-Nego, który posłał swojego anioła i uratował swoje sługi. W Nim położyli swoją ufność i nie usłuchali królewskiego dekretu, woleli bowiem wydać swoje ciała, niż służyć i oddawać pokłon innemu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Osądziłeś nas sprawiedliwie we wszystkim, co sprowadziłeś na nas i na Jerozolimę, święte miasto naszych ojców. Słusznie i sprawiedliwie bowiem zesłałeś to wszystko na nas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Dokonałeś sądów [zgodnych z] prawdą, we wszystkim, co zesłałeś na nas i na miasto święte naszych ojców, Jeruzalem. Albowiem w prawdzie i w sądzie wymierzyłeś [nam] to wszystko z powodu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зробив суди праведності за всім, що Ти навів на нас і на святе місто наших батьків - Єрусалим, бо за правдою і судом Ти все це навів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Nabukadnecar powiedział, mówiąc: Wysławiony Bóg Szaraka, Meszaka i Abednego, który posłał swojego anioła oraz wyrwał swe sługi; tych, co w Niego wierzyli, nie będąc posłuszni królewskiemu rozkazowi; ale wydali swoje ciała, by nie służyć i się nie kłaniać żadnemu bogu, oprócz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Nebukadneccar odezwał się, mówiąc: ”Błogosławiony niech będzie Bóg Szadracha, Meszacha i Abed-Nega, posiał bowiem swego anioła i wyratował swoich sług, którzy mu zaufali i którzy zmienili słowo króla i wydali swe ciała, gdyż nie chcieli służyć ani oddawać czci żadnemu innemu bogu oprócz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6:2&lt;/x&gt;; &lt;x&gt;220 1:6&lt;/x&gt;; &lt;x&gt;220 2:1&lt;/x&gt;; &lt;x&gt;220 38:7&lt;/x&gt;; &lt;x&gt;230 29:1&lt;/x&gt;; &lt;x&gt;230 89:7&lt;/x&gt;;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2024-05-15T18:21:18Z</dcterms:modified>
</cp:coreProperties>
</file>