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Dariusz, Med, przejął królestwo, mając około sześćdziesięciu dwóch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Daryjusz, Medczyk, ujął królestwo, mając lat około sześćdziesiąt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Darius, Medczyk, nastąpił na królestwo, gdy mu było sześćdziesiąt lat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Dariusz, Medejczyk, objął panowanie, mając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otrzymał Dariusz Med, mający około sześćdziesięciu dwóch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2024-05-04T13:29:51Z</dcterms:modified>
</cp:coreProperties>
</file>