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ukazały się palce ręki ludzkiej i pisały naprzeciw świecznika na tynku, na ścianie pałacu królewskiego. I król zauważył grzbiet ręki, która pisała.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2024-05-04T16:14:41Z</dcterms:modified>
</cp:coreProperties>
</file>