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Daniel — donieśli — jeden z wygnańców judzkich, lekceważy ciebie, królu, twój rozkaz i podpisany przez ciebie nakaz. Trzy razy dziennie zanosi swoje prośby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z tego powodu i postanowił wybawić Daniela; aż do zachodu słońca usiłował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król usłyszał, bardzo się zasmucił nad tem; i skłonił król do Danijela serce swoje, aby go wyswobodził; aż do zachodu słońca starał się, aby go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król usłyszawszy, zasmucił się barzo i usadził serce za Danielem, żeby go wyzwolił, i aż do zachodu słońca starał się,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odpowiedzieli, zwracając się do króla: Daniel, ów mąż spośród uprowadzonych z Judy, nie liczy się z tobą, królu, ani z zakazem wydanym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rzekli do króla: Daniel, jeden z wygnańców judzkich, nie zważa na ciebie, o królu, i na twój nakaz, który kazałeś wypisać: trzy razy dziennie odprawia swoje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zwrócili się do króla: Oto Daniel, ten spośród uprowadzonych z Judy, nie liczy się z tobą, królu, ani z dekretem i postanowieniem podpisanym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królowi: „Daniel, jeden z wygnanych z Judy, nie liczy się z tobą, królu, ani z twoim dekretem, który wydałeś, i trzy razy dziennie odprawia swoje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oznajmiając rzekli do króla: - Oto Daniel, z uprowadzonych z Judei, nic sobie nie robi, królu, z twojego dekretu oraz z zakazu, który wydałeś na piśmie, ale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відповіли перед царем і кажуть: Даниїл, що з синів юдейського полону, не підкорився твому декретові відносно рішення, яке ти поставив, і три часи в дні просить у свого Бога свої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nad tym zasmucił i skłonił swe serce do Daniela, by go wybawić; aż do zachodu słońca starał się, aby go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zatem, skoro tylko usłyszał to słowo, był bardzo niezadowolony i postanowił w swym umyśle wyratować Daniela; i aż do zachodu słońca usiłował go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2024-04-29T04:14:40Z</dcterms:modified>
</cp:coreProperties>
</file>