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król usłyszał te słowa, bardzo mu się to nie podobało. I skierował swe myśli na Daniela, aby go wybawić, i aż do zachodu słońca walczył, żeby go uratować.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2024-04-29T03:16:27Z</dcterms:modified>
</cp:coreProperties>
</file>