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powiedział, aby przyprowadzono Daniela i wrzucono go do lwiej jamy. Odezwał się król i powiedział do Daniela: Twój Bóg, którego nieustannie czcisz, wyratuje cię!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2024-04-28T23:42:31Z</dcterms:modified>
</cp:coreProperties>
</file>