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4"/>
        <w:gridCol w:w="1510"/>
        <w:gridCol w:w="63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wstał bardzo wcześnie rano o świcie i (zaniepokojony) śpiesznie poszedł do lwiej jamy.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2024-04-29T05:37:13Z</dcterms:modified>
</cp:coreProperties>
</file>