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ucieszył się bardzo z jego (powodu) i powiedział, aby wyciągnąć Daniela z jamy. I Daniel został wyciągnięty z jamy, i nie znaleziono na nim żadnego uszkodzenia, gdyż ufał swojemu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odetchnął z ulgą! Rozkazał wyciągnąć Daniela z lwiej jamy. A gdy go wyciągnięto, okazało się, że jest nietknięty. Stało się tak dlatego, że ufał swojemu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rozkazał przyprowadzić tych mężczyzn, którzy oskarżyli Daniela, i wrzucono ich do lwiej jamy, ich samych, ich synów i ich żony. A zanim wpadli na dno jamy, lwy ich pochwyciły i zmiażdżyły wszystkie ich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król, aby przywiedziono onych mężów, którzy byli oskarżyli Danijela, i wrzucono ich do dołu lwiego, onych samych, i synów ich, i żony ich; a pierwej niż dopadli do dna onego dołu, pochwyciły ich lwy, i wszystkie kości ich pokruszyły.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rozkazania królewskiego przywiedziono one męże, którzy byli oskarżyli Daniela, i wrzucono je do lwiego dołu, same, i syny, i żony ich, i nie dolecieli aż do dna dołu, gdy je lwi pochwycili i wszytkie kości ich podruzgotali.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 się z tego król i rozkazał wydobyć Daniela z jaskini lwów; nie znaleziono na nim żadnej rany, bo zaufał swemu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bardzo się z tego ucieszył i rozkazał wyciągnąć Daniela z jamy; a gdy wyciągnięto Daniela z jamy, nie znaleziono na nim żadnego uszkodzenia, gdyż wierzył w 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bardzo się ucieszył i kazał wydobyć Daniela z jaskini. Gdy go stamtąd wyciągnięto, nie znaleziono na nim żadnych obrażeń, bo zaufał swemu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bardzo się ucieszył i kazał wyciągnąć Daniela z jaskini. Kiedy wyciągnięto Daniela z jaskini, nie było na jego ciele żadnej rany, gdyż zaufał swojemu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bardzo się uradował i polecił wyciągnąć Daniela z jamy. Daniel został wyciągnięty z jamy. Nie znaleziono na nim żadnej obrazy [ciała], albowiem ufność położył w swoim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цар був дуже радий за нього, і сказав витягнути Даниїла з ями. І Даниїл був витягнений з ями, і ніякого зіпсуття в ньому не знайдено, бо він повірив у свого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rozkazał, aby przyprowadzono owych mężów, którzy oskarżyli Daniela oraz wrzucono ich do lwiej jaskini ich, ich synów oraz ich żony; a zanim dotarli do dna jamy, pochwyciły ich lwy oraz pogruchotały wszystkie ich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wydał rozkaz i przyprowadzono tych krzepkich mężów, którzy oskarżyli Daniela, i wrzucono do lwiej jamy ich samych, i ich synów oraz ich żony a zanim dosięgli dna jamy, lwy zawładnęły nimi i zgruchotały im wszystkie 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2024-04-29T01:41:29Z</dcterms:modified>
</cp:coreProperties>
</file>