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ministrowie i satrapowie szukali, by znaleźć po stronie królestwa powód (do skargi) przeciwko Danielowi, lecz żadnego powodu (do skargi) ani zepsucia* nie mogli znaleźć, ponieważ był on godny zaufania i żadnego zaniedbania ani zepsucia nie dało się znaleźć.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zepsucia, aram. ׁ</w:t>
      </w:r>
      <w:r>
        <w:rPr>
          <w:rtl/>
        </w:rPr>
        <w:t>שְחִיתָה</w:t>
      </w:r>
      <w:r>
        <w:rPr>
          <w:rtl w:val="0"/>
        </w:rPr>
        <w:t xml:space="preserve"> (szechita), skorumpowania.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2024-04-29T01:21:00Z</dcterms:modified>
</cp:coreProperties>
</file>