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3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spomiędzy (brzegów)* Ulaj, i wołał, mówiąc: Gabrielu,** *** wyjaśnij mu to widzenie.****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spomiędzy [brzegów]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Ulaj usłyszałem głos: Gabrielu,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wyjaśnij mu to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też ludzki głos między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brzegami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Ulaj, który zawołał: Gabrielu, wyjaśnij mu to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też głos ludzki między Ulajem, który zawoławszy rzekł: Gabryjelu! wyłóż mu to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męża między Ulai. I wołał a rzekł: Gabrielu, uczyń, że zrozumie ten widzenie!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ludzki nad [rzeką] Ulaj, który wołał tymi słowami: Gabrielu, wyjaśnij mu widzenie!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ludzki nad rzeką Ulaj, który tak wołał: Gabrielu, wyjaśnij mu to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Znad Ulaju usłyszałem głos człowieka, który wołał: Gabrielu, wyjaśnij mu to widzenie!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człowieka, który wołał nad kanałem Ulaj: „Gabrielu, objaśnij mu widzenie!”.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ludzki między [brzegami] Ulaj, który wołał: - Gabrielu! Wyjaśnij mu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голос мужа посеред Увалу, і він закликав і сказав: Гавриїле, поясни тому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spomiędzy Ulaju usłyszałem ludzki głos, który zawołał i powiedział: Gabrielu, wytłumacz mu to widzenie!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ziemskiego człowieka pośrodku Ulaju, a zawołał on, mówiąc: ”Gabrielu, daj tamtemu zrozumieć, co widział”.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(bram), zob. &lt;x&gt;340 8:2&lt;/x&gt;; w G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Biblii tylko dwaj aniołowie są nazwani: Gabriel, czyli: rycerz Boga (&lt;x&gt;340 8:16&lt;/x&gt;;&lt;x&gt;340 9:21&lt;/x&gt;; por. &lt;x&gt;490 1:19&lt;/x&gt;, 26) i Michał, czyli: kto jest jak Bóg (&lt;x&gt;340 10:13&lt;/x&gt;, 21;&lt;x&gt;340 12:1&lt;/x&gt;; por. Jd 9; &lt;x&gt;730 12:7&lt;/x&gt;).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9:21&lt;/x&gt;; &lt;x&gt;490 1:19&lt;/x&gt;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widzenie, </w:t>
      </w:r>
      <w:r>
        <w:rPr>
          <w:rtl/>
        </w:rPr>
        <w:t>מַרְאֶה</w:t>
      </w:r>
      <w:r>
        <w:rPr>
          <w:rtl w:val="0"/>
        </w:rPr>
        <w:t xml:space="preserve"> (mar’eh), lub: scenę.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2024-05-31T07:32:06Z</dcterms:modified>
</cp:coreProperties>
</file>