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bardzo się rozrósł. Lecz gdy już spotężniał, jego wielki róg został złamany i spod niego wyrosły cztery inne pokaźne rogi — na cztery wiatry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kozioł stawał się bardzo wielki, ale gdy stał się potężny, złamał się wielki róg, a na jego miejsce wyrosły cztery rogi okazałe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kozieł z kóz stał się bardzo wielkim; ale gdy się zmocnił, złamał się on róg wielki, a wyrosły cztery rogi znaczne miasto niego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zstał się barzo wielkim. A gdy urósł, złamał się róg wielki i wyrosły pod nim czterzy rogi na czterzy wiatry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ale gdy był w pełni sił, wielki róg uległ złamaniu, a na jego miejscu wyrosły cztery inne - ku czterem stronom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 a gdy najbardziej spotężniał, złamał się wielki róg i na jego miejscu wyrosły cztery inne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lecz gdy stał się potężny, jego wielki róg został złamany i w jego miejscu wyrosły cztery inne rogi, zwrócone w cztery strony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bardzo wyrósł, a gdy stał się potężny, jego wielki róg się złamał. Na jego miejscu wyrosły cztery okazałe rogi, wymierzone przeciw czterem duchom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rósł w potęgę coraz bardziej, a gdy stał się silny, został złamany wielki róg. Na jego miejsce powstały cztery okazałe [rogi] na cztery wiatry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 став аж дуже великий, і коли він дужчав його великий ріг розбився, і під ним вийшло чотири роги на чотири вітри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kozioł z kóz stał się bardzo wielkim; ale kiedy się wzmocnił, złamał się wielki róg, i widziałem, że zamiast niego wyrosły cztery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kozioł z kóz pysznił się ponad wszelką miarę; ale gdy tylko stał się potężny, wielki róg został złamany i cztery okazałe zaczęły wyrastać w jego miejsce, ku czterem wiatrom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2024-05-31T21:37:04Z</dcterms:modified>
</cp:coreProperties>
</file>