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jeden róg, mały,* i mocno wyrósł w kierunku południa i wschodu, i w kierunku piękności.**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tych rogów wyrósł kolejny mały róg. Następnie mocno się rozrósł w kierunku południowym i wschodnim, i w kierunku uosobienia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nich wyrósł mały róg, a ten bardzo wzrastał ku południu, ku wschodowi i ku wspaniałej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róg jeden mały, a ten wielce urósł ku południowi, i ku wschodowi i ku ziemi ozdobnej;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róg jeden mały i zstał się wielkim na Południe, i na Wschód, i na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nich wyrósł inny, mały róg, i wzrastał nadmiernie ku południowi, ku wschodowi i ku wspaniałemu krajowi.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wyrósł inny mały róg, który bardzo wyrósł ku południowi i ku wschodowi, i ku prześlicznej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jednej z nich wyłonił się mały róg, który szybko rósł ku południowi, ku wschodowi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nich wyrósł inny, mały róg, który bardzo wzrastał ku południu, ku wschodowi i ku wspaniałemu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nich wyszedł jeden mały róg i rósł bardzo w kierunku południa, w kierunku wschodu i w kierunku ozdoby [ziemi].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одного з них вийшов один сильний ріг і став предуже великий до півдня і на схід і до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nich, wyszedł jeden mały róg, co wielce wyrósł ku południowi, ku wschodowi oraz 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inny róg, mały, i rósł coraz bardziej ku południowi i ku wschodowi oraz ku Ozdobie.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 IV Epifanes (czyli: Objawiciel) panował w królestwie Seleucydów ok. 175164 r. p. Chr. Był wielkim prześladowcą Żydów, zob. 1Mch 1:37–59; 2Mch 6:2–5.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piękności, </w:t>
      </w:r>
      <w:r>
        <w:rPr>
          <w:rtl/>
        </w:rPr>
        <w:t>הַּצֶבִי</w:t>
      </w:r>
      <w:r>
        <w:rPr>
          <w:rtl w:val="0"/>
        </w:rPr>
        <w:t xml:space="preserve"> (hatstsewi): (1) odnosi się najprawdopodobniej do Ziemi Izraela. Zob. &lt;x&gt;340 11:16&lt;/x&gt;, 41; (2) odnosi się do Babilonu, zob. &lt;x&gt;290 13:19&lt;/x&gt;.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3:19&lt;/x&gt;; &lt;x&gt;330 20:6&lt;/x&gt;; &lt;x&gt;340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2024-06-03T18:29:37Z</dcterms:modified>
</cp:coreProperties>
</file>