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Boże mój, swojego ucha i usłysz. Otwórz swoje oczy i spójrz na nasze zniszczenia i na miasto, które jest nazwane Twoim imieniem. Gdyż nie ze względu na naszą sprawiedliwość składamy nasze prośby o miłosierdzie przed Twoje oblicze, lecz ze względu na Twoje wielkie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mój Boże, swojego ucha i usłysz. Otwórz swoje oczy i spójrz na nasze zniszczenia i na miasto, które jest nazwane Twym imieniem. Gdyż nie ze względu na naszą sprawiedliwość składamy przed Twoje oblicze nasze prośby o miłosierdzie, lecz ze względu na Twoje wielkie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mój Boże, swego ucha i wysłuchaj; otwórz swe oczy i zobacz nasze spustoszenia i miasto, które jest nazwane twoim imieniem, bo nie ze względu na naszą sprawiedliwość zanosimy swoje błagania przed ciebie, ale ze względu na twoje wielkie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Boże mój! ucha twego a usłysz; otwórz oczy twoje a obacz spustoszenia nasze i miasto, które jest nazwane od imienia twego; bo my przekładamy modlitwy nasze przed obliczem twojem, nie dla jakiej naszej sprawiedliwości, ale dla obfitego miłosierdzia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Boże mój, ucha twego, a usłysz; otwórz oczy twoje a obacz spustoszenie nasze i miasto, nad którym wzywano imienia twego, bo nie na sprawiedliwościach naszych pokładamy modlitwę przed obliczem twoim, ale na litościach twoich mnogich.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mój Boże, swego ucha i wysłuchaj! Otwórz swe oczy i zobacz nasze spustoszenie i miasto, nad którym wzywano Twego imienia. Albowiem zanosimy modlitwy do Ciebie, opierając się nie na naszej sprawiedliwości, ale ufni w Twoje wielkie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Boże mój, swojego ucha i usłysz! Otwórz oczy i spójrz na nasze spustoszenia i na miasto, które jest nazwane twoim imieniem! Gdyż nie dla naszej sprawiedliwości zanosimy nasze błaganie przed twoje oblicze, lecz dla obfitego twojego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Nadstaw, mój Boże, ucha i wysłuchaj! Otwórz oczy i zobacz nasze zgliszcza oraz miasto, nad którym wzywano Twojego imienia! Przecież zanosimy przed Tobą błagalne modlitwy nie ze względu na naszą sprawiedliwość, lecz ufni w Twoje wielkie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JAHWE, swojego ucha i usłysz! Otwórz swoje oczy i spójrz na nasze zniszczenie, na to miasto, nad którym wzywano Twojego imienia! Bo modląc się i zanosząc błagania do Ciebie, pokładamy nadzieję nie we własnej sprawiedliwości, ale w Twoim wielkim 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Boże, swe ucho i wysłuchaj. Otwórz swe oczy i zobacz nasze zniszczenia, miasto, nad którym zostało wezwane Twoje Imię, albowiem zanosimy nasze błagania przed Twoje oblicze nie przez nasze czyny sprawiedliwe, ale ze względu na mnóstwo Twoich [dowodów]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Схили, мій Боже, твоє ухо і почуй. Відкрий твої очі і поглянь на наше знищення і твого міста, на якому прикликується на ньому твоє імя. Бо ми не покладаємося на наші праведності, на наше милосердя перед Тобою, але на твоє велике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Boże, Twojego ucha i usłysz; otwórz Twe oczy i zobacz spustoszenie oraz miasto, które jest nazwane od Twojego Imienia; gdyż my zanosimy nasze modlitwy przed Twe oblicze – nie z powodu naszej sprawiedliwości, lecz z powodu wielkiego Twojego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swego ucha, Boże mój, i usłysz. Zechciej otworzyć swe oczy i zobaczyć nasze spustoszenia oraz miasto nazwane twoim imieniem; bo nie ze względu na nasze prawe czyny składamy swe błagania przed twoim obliczem, lecz ze względu na twoje liczne zmiłowania.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2024-05-18T23:56:10Z</dcterms:modified>
</cp:coreProperties>
</file>