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 w zwojach na liczbę lat, które miały wypełnić się, według Słowa JAHWE do proroka Jeremiasza, nad ruinami* Jerozolimy, (to jest na) siedemdziesiąt lat.**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uwagę, że w księgach podana jest liczba lat, które — zgodnie ze Słowem JAHWE do proroka Jeremiasza — miały upłynąć nad ruinami Jerozolimy. Chodzi o 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królowania ja, Daniel, zrozumiałem dzięki księgom liczbę lat, o których doszło słowo JAHWE do proroka Jeremiasza, że miało się wypełnić spustoszenie Jerozolimy w 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królowania jego, ja Danijel zrozumiałem z ksiąg liczbę lat, o których było słowo Pańskie do Jeremijasza proroka, że się wypełnić miało spustoszenie Jeruzalemskie w siedmdziesięt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królestwa jego, ja, Daniel, wyrozumiałem w księgach liczbę lat, o której zstała się mowa PANska do Jeremiasza proroka, aby się wypełniło siedmdziesiąt lat spustoszenia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pierwszym jego panowania, ja, Daniel, dociekałem w Pismach liczby lat, które objawił Pan prorokowi Jeremiaszowi, że ma się dopełnić siedemdziesiąt lat spustoszenia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zwróciłem uwagę w księgach na liczbę lat, które miały upłynąć według słowa Pana do proroka Jeremiasza, nad ruinami Jeruzalemu, to jest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zbadałem w księgach liczbę lat, które – według słowa JAHWE, skierowanego do proroka Jeremiasza – powinny upłynąć od zburzenia Jerozolimy. Miało ich być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dociekałem w księgach liczby lat, które objawił JAHWE prorokowi Jeremiaszowi, a które miały upłynąć od spustoszenia Jerozolimy. Miało to być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jego panowania, ja, Daniel, rozważałem liczbę lat w księgach, [które mówią], że Jahwe przemówił do proroka Jeremiasza, iż siedemdziesiąt lat upłynie nad spustoszoną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його царства, я Даниїл зрозумів в книгах число літ, про яке було господнє слово до пророка Єремії на сповнення спустошення Єрусалиму, сімдесять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jego królowania, ja, Daniel, zrozumiałem ze zwojów liczbę lat, o których było słowo WIEKUISTEGO do proroka Jeremiasza że spustoszenie Jeruszalaim zakończy się za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 ja, Daniel, rozpoznałem na podstawie ksiąg liczbę lat – co do których słowo JAHWE doszło do proroka Jeremiasza – na dopełnienie się spustoszeń Jerozolimy, mianowicie lat siedemdziesiąt.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ruinami, </w:t>
      </w:r>
      <w:r>
        <w:rPr>
          <w:rtl/>
        </w:rPr>
        <w:t>לְחָרְבֹות</w:t>
      </w:r>
      <w:r>
        <w:rPr>
          <w:rtl w:val="0"/>
        </w:rPr>
        <w:t xml:space="preserve"> (lecharwot), dla ruin.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Siedemdziesiąt lat : (1) Okres od 605 r. p. Chr. (zob. &lt;x&gt;340 1:1&lt;/x&gt;) do 538 r. p. Chr., czyli do powrotu pierwszej fali wygnańców w następstwie dekretu Cyrusa. (2) Okres od 586 r. p. Chr., czyli od zburzenia świątyni przez Nebukadnesara, do 515 r. p. Chr., czyli odbudowania świątyni pod wodzą Zorobabela (&lt;x&gt;150 6:15&lt;/x&gt;). Daniel modli się zgodnie z &lt;x&gt;300 29:10-14&lt;/x&gt;. Wydaje się, że Daniel reprezentuje pierwszą opcję, zob. &lt;x&gt;300 25:12&lt;/x&gt;;&lt;x&gt;300 29:10&lt;/x&gt;.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2024-05-18T23:34:31Z</dcterms:modified>
</cp:coreProperties>
</file>