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mówiłem, modliłem się i wyznawałem mój grzech oraz grzech mojego ludu, Izraela, i zanosiłem błaganie przed oblicze JAHWE, mojego Boga, za świętą górę mojego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2024-05-26T10:10:39Z</dcterms:modified>
</cp:coreProperties>
</file>