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rzecz w tych słowach: Danielu, wyszedłem przed chwilą, aby pomóc ci to jasno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wyjaśniał mi, i rozmawiał ze mną, mówiąc: Danielu, teraz wyszedłem, aby uczynić cię zdolnym do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usługując mi do zrozumienia mówił ze mną i rzekł: Danijelu! terazem wyszedł, abym cię nauczył wyrozumienia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mię a mówił ze mną, i rzekł: Danielu, terazem wyszedł, abych cię nauczył a żebyś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Przybył, rozmawiał ze mną i powiedział: Danielu, wyszedłem teraz, by ci dać całkowite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i rzekł do mnie: Danielu, oto wyszedłem, aby ci dać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rozmawiał ze mną i powiedział: Danielu, przyszedłem teraz, aby ci udzielić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mnie: „Danielu, przybyłem, aby dać ci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Przybył, rozmawiał ze mną i rzekł: - Danielu, oto teraz wyszedłem, aby cię uczynić zdolnym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напоумив і заговорив до мене і сказав: Даниїле, я тепер вийшов, щоб тебе навчити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instruując, rozmawiał ze mną, mówiąc: Danielu! Teraz wyszedłem, by cię nauczyć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 udzielać zrozumienia, i przemówiwszy do mnie, rzekł: ”Danielu, oto wyszedłem, żeby cię obdarzyć wnikliwością wraz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2024-05-26T19:15:57Z</dcterms:modified>
</cp:coreProperties>
</file>