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siódemek* wyznaczono twojemu ludowi i twojemu świętemu miastu,** dla dopełnienia się*** nieprawości i dla przypieczętowania**** grzechów,***** i dla przebłagania****** za winę, i dla wprowadzenia wiecznej sprawiedliwości, i dla przypieczętowania******* widzenia i proroka, i dla namaszczenia miejsca najświętszego.********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[*Siódemki : termin ten odnosi się do tygodnia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29:27-28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Chodziłoby zatem o 490 dni lub lat.][**Lub: nad twoim ludem i nad twoim świętym miastem.][***Lub: dla usunięcia.][****dla przypieczętowania, wg ketiw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ולַחְּתֹם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(ulachtom)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חָתַם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dla zakończenia, wg qere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ולְהָתֵם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(ulehatem), od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תָמַם) ּתַם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.][*****grzechów, wg ketiw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חַּטָאֹות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(chatta’ot): grzechu, wg qere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חַּטָאת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(chatta’t). Werset ten można by odczytać zatem: dla przypieczętowania (l. zamknięcia) (sprawy) grzechów (l. grzechu).][******dla przebłagania,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ולְכַּפֵר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(ulechapper), lub: (1) dla przykrycia, por. arab. kpr; (2) dla zmazania, por. ak. kaparu l. kuppuru.][*******Przypieczętowanie może ozn. również potwierdzenie,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11, 44.][********Lub: świętości nad świętościami, świętego świętych.]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wyznaczono twojemu ludowi i twojemu świętemu miastu, dla dopełnienia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nieprawości, dla rozprawienia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grzechem, dla przebłagania za winę, dla wprowadzenia wiecznej sprawiedliwości, dla potwierdzenia widzenia i proroka i dla namaszczenia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wyznaczono nad twoim ludem i twoim świętym miastem na zakończenie przestępstwa, na zgładzenie grzechów i na przebłaganie za nieprawość, na wprowadzenie wiecznej sprawiedliwości, na opieczętowanie widzenia i proroctwa oraz na namaszczenie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Siedmdziesiąt tego dni zamierzono ludowi twemu i miastu twemu świętemu na zniesienie przestępstwa, i na zagładzenie grzechów i na oczyszczenie nieprawości, i na przywiedzienie sprawiedliwości wiecznej, i na zapieczętowanie widzenia i proroctwa, a na pomazanie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Siedmdziesiąt tegodni ukrócone są na lud twój i na miasto święte twoje, aby się dokonało przestępstwo, a grzech, aby wziął koniec a żeby nieprawość była zgładzona, a przywiedziona sprawiedliwość wieczna i aby się spełniło widzenie i proroctwo, a był pomazany święty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Ustalono siedemdziesiąt tygodni nad twoim narodem i twoim świętym miastem, by położyć kres nieprawości, grzech obłożyć pieczęcią i odpokutować występek, a wprowadzić wieczną sprawiedliwość, przypieczętować widzenie i proroka i namaścić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wyznaczono twojemu ludowi i twojemu miastu świętemu, aż dopełni się zbrodnia, przypieczętowany będzie grzech i zmazana wina, i przywrócona będzie wieczna sprawiedliwość, i potwierdzi się, widzenie i prorok i Najświętsze będzie namaszczone.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wyznaczono twojemu narodowi i twojemu świętemu miastu, by ustało przestępstwo i zaniechano grzechu, by dokonano przebłagania za winę i zaprowadzono wieczną sprawiedliwość, jak również, by uznano widzenie i proroka oraz namaszczono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twoim ludem i nad Miastem Świętym ustalono siedemdziesiąt tygodni, by nieprawość doszła do swojego kresu, by grzech opieczętować, by odpokutować występek i zaprowadzić wieczną sprawiedliwość, by opieczętować widzenie i proroka, by namaścić świętego nad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jest postanowione, gdy chodzi o twój naród i twoje miasto święte, aby zakończyć nieprawość, położyć pieczęć na przestępstwie, odpuścić grzech, wprowadzić wieczną sprawiedliwość, opieczętować widzenie i proroka oraz namaścić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Сімдесять тижнів постановлено над твоїм народом і над твоїм святим містом, щоб завершити гріх і запечатати гріх і усунути беззаконня і надолужити неправедності і привести вічну праведність і запечатати видіння і пророка і помазати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będących po siedem wyznaczono twojemu ludowi i twemu świętemu miastu na skończenie przestępstwa, zgładzenie grzechów, oczyszczenie nieprawości, nadejście wiecznej sprawiedliwości, na zapieczętowanie widzenia oraz proroctwa i namaszczenie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”Siedemdziesiąt tygodni ustalono dla twego ludu i dla twego świętego miasta, aby położyć kres występkowi i zgładzić grzech, i dokonać przebłagania za przewinienie, i wprowadzić prawość po czasy niezmierzone, i opatrzyć pieczęcią wizję oraz proroka, i namaścić Święte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2024-05-18T23:55:44Z</dcterms:modified>
</cp:coreProperties>
</file>