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siódemkach Pomazaniec będzie zabity* i nic Mu** – i miasto, i świątynię splądruje lud przychodzącego*** księcia, a jego**** koniec w powodzi – i do końca wojna, postanowione spustoszenia.*****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będzie zabity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nic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miasto i świątynię splądruje lud przychodzącego księcia,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kresem powódź — i do końca wojna, postanowione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tych sześćdziesięciu dwóch tygodniach zostanie zabity Mesjasz, lecz nie za siebie. A lud księcia, który przyjdzie, zniszczy miasto i świątynię i jego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powodzi; i do końca wojny są postanowione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sześćdzesięciu i dwóch tygodniach zabity będzie Mesyjasz, wszakże mu to nic nie zaszkodzi; owszem, to miasto i tę świątnicę skazi lud wodza przyszłego, tak, że koniec jego będzie z powodzią, i aż do skończenia wojny będzie ustawiczne 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tegodniów sześćdziesiąt i dwu będzie zabit Chrystus, a nie będzie ludem jego, który się go zaprzy. A miasto i świętynią skazi lud z wodzem, który przydzie, a koniec jego spustoszenie, a po skończeniu wojny postanowione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zgładzony i nie będzie dla niego... Miasto zaś i świątynia zginą wraz z wodzem, który nadejdzie. Koniec jego nastąpi wśród powodzi, i do końca wojny potrwają zamierzone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będzie zabity i nie będzie go; lud księcia, który wkroczy, zniszczy miasto i świątynię, potem nadejdzie jego koniec w powodzi i aż do końca będzie wojna i postanowione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stracony i już go nie będzie. Miasto natomiast i świątynię zniszczy lud księcia, który nadejdzie, lecz jego kres nastąpi wśród powodzi. Jednakże aż do końca trwać będzie wojna i spustoszenie, które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tygodniach Pomazaniec zostanie zabity - nie za swoje winy. Ludzie księcia, który nadejdzie, zniszczą miasto i świątynię. U jego kresu - wielki zamęt. Aż do końca będzie wojna i jak postanowione -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sześćdziesięciu dwóch tygodni pomazaniec zostanie stracony i nie będzie miał [następcy]. Miasto i sanktuarium zniszczy naród księcia, który przyjdzie, a dokona się to pośród powodzi. Wojna będzie do końca i zniszczenie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шістдесять двох тижнів вигубиться помазання, і в ньому немає суду. І він знищить місто і святе з володарем, що приходить, і будуть вирубані в потопі, і до кінця скороченої війни призначить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owych sześćdziesięciu dwóch będących po siedem, Mesjasz zostanie zabity, jednak to mu nic nie zaszkodzi; owszem, lud wodza, co przyjdzie, zniszczy miasto oraz Świątynię, a jego koniec będzie w powodzi, bo aż do końca wojna i ustawiczne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sześćdziesięciu dwóch tygodniach Mesjasz zostanie zgładzony i nie będzie miał nic dla siebie. ”Miasto zaś i miejsce święte zostaną obrócone w ruinę przez lud wodza, który nadciąga. A kres położy mu powódź. I aż do końca będzie wojna; tym, co postanowiono, są spustoszenia.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יִּכָרֵת</w:t>
      </w:r>
      <w:r>
        <w:rPr>
          <w:rtl w:val="0"/>
        </w:rPr>
        <w:t xml:space="preserve"> , lub: odcięty, ścięty, zarżnięty.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nic Mu, </w:t>
      </w:r>
      <w:r>
        <w:rPr>
          <w:rtl/>
        </w:rPr>
        <w:t>וְאֵין לֹו</w:t>
      </w:r>
      <w:r>
        <w:rPr>
          <w:rtl w:val="0"/>
        </w:rPr>
        <w:t xml:space="preserve"> (we’en lo), może być bardzo pojemne w zn., np. (1) choć nic Jemu (nie miano do zarzucenia); (2) lecz nic Mu (się nie stanie); (3) nie będzie Go. Ponieważ taki odczyt odzwierciedla interpunkcję masorecką, być może: Pomazaniec będzie zabity i nie będzie miał ani miasta, ani świątyni; wkraczający książę splądruje lud, a jego koniec (tzn. ludu lub księcia) będzie w powodzi.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przyszłego.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jego może się odnosić zarówno do ludu, jak i do księcia.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do  końca  wojny  postanowione spustoszenia.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2024-05-19T01:49:14Z</dcterms:modified>
</cp:coreProperties>
</file>