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Twoich sług, proroków, którzy przemawiali w Twoim imieniu* do naszych królów, naszych książąt, naszych ojców i do całego ludu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Twoich sług, proroków, którzy przemawiali w Twoim imieniu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naszych królów, naszych książąt, naszych ojców i do całego ludu mieszkającego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usłuchaliśmy twoich sług, proroków, którzy mówili w twoim imieniu do naszych królów, do naszych książąt, do naszych ojców i do całego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sług twoich, proroków , którzy mawiali w imieniu twojem do królów naszych, do książąt naszych, i do ojców naszych, i do wszystkiego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byliśmy posłuszni sług twoich proroków, którzy mówili w imię twoje królom naszym, książętom naszym, ojcom naszym i wszemu 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byliśmy posłuszni Twoim sługom, prorokom, którzy przemawiali w Twoim imieniu do naszych królów, do naszych przywódców, do naszych przodków i do całej ludności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twoich sług, proroków, którzy w twoim imieniu przemawiali do naszych królów, naszych książąt, naszych ojców i do całego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byliśmy posłuszni Twoim sługom, prorokom, którzy przemawiali w Twoim imieniu do naszych królów, do naszych przywódców, do naszych przodków i do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Twoich sług, proroków, którzy w Twoim imieniu mówili do naszych królów, wodzów, do naszych ojców i całego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sług Twoich, Proroków, którzy w Imię Twoje przemawiali do naszych królów, naszych książąt, naszych ojców i do całego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не послухалися твоїх рабів пророків, які говорили в твоїм імені до наших царів і наших володарів і наших батьків і до всього народу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też Twoich sług, proroków, którzy mówili w Twoim Imieniu do naszych królów, przywódców, przodków i do całego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twoich sług, proroków, którzy w twoim imieniu przemawiali do naszych królów, naszych książąt i naszych praojców oraz do całego ludu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jako Twoi przedstawiciele.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2024-05-26T03:56:11Z</dcterms:modified>
</cp:coreProperties>
</file>