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imieniu* do naszych królów, naszych książąt, naszych ojców i do całego ludu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jako Twoi przedstawiciele.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2024-05-19T02:59:18Z</dcterms:modified>
</cp:coreProperties>
</file>