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nam, jak to jest w tym dniu, wstyd (okrywa) twarz, (nam), ludziom z Judy i mieszkańcom Jerozolimy, i całemu Izraelowi –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Twojej stronie, Panie, jest sprawiedliwość, a nam — jak to jest dzisiaj — wstyd okrywa twarz, nam, pochodzącym z Judy, mieszkańcom Jerozolimy, a też całemu Izraelowi — bliskim i dalekim we wszystkich krajach, po których rozproszyłeś nas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ciebie, Panie,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sprawiedliwość, a nam się należy wstyd na twarzach, jak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dziś, oraz mężczyznom Judy, mieszkańcom Jerozolimy i całemu Izraelowi, bliskim i dalekim we wszystkich ziemiach, do których ich wygnałeś z powodu ich występków, jakie popełnili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Panie! sprawiedliwość, a nam zawstydzenie twarzy należy, jako się to dzieje dnia tego mężom Judzkim i obywatelom Jeruzalemskim i wszystkiemu Izraelowi, bliskim i dalekim we wszystkich ziemiach, do którycheś ich wygnał dla przestępstwa ich, którem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Panie, sprawiedliwość, a nam zawstydzenie twarzy, jako jest dzisia mężowi Juda i obywatelom Jeruzalem, i wszemu Izraelowi: tym, którzy blisko są, i tym, którzy daleko we wszech ziemiach, do którycheś je wygnał dla nieprawości ich, którymi grzeszyli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nam zaś, jak to jest dzisiaj, jest wstyd, nam, mężom judzkim i mieszkańcom Jeruzalemu, całemu Izraelowi, bliskim i dalekim we wszystkich krajach, po których rozproszyłeś ich z powodu niewierności, jakiej się dopuścili wobec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Panie, jest sprawiedliwość, a u nas wstyd, jak to jest dzisiaj, u Judejczyków, mieszkańców Jerozolimy i całego Izraela, bliskich i dalekich, przebywających we wszystkich krajach, dokąd ich wypędziłeś z powodu niewierności, jaką Ci okazali.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Tobie, JAHWE, przynależy sprawiedliwość, nam zaś - mieszkańcom Jerozolimy i całemu Izraelowi, bliskim i dalekim, we wszystkich krajach, dokąd ich wygnałeś z powodu ich niewierności wobec Ciebie - wstyd,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Panie, [należy] sprawiedliwość, nam zaś wypada się wstydzić - jak w tym właśnie dniu - mężom Judy, mieszkańcom Jeruzalem, całemu Izraelowi, tym którzy są blisko, i tym, którzy są daleko we wszystkich krajach, tam, gdzie ich zesłałeś za ich przeniewierstwa, jakich się wobec Ciebie dopuścili.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Тобі, Господи, праведність, і нам встид лиця до цього дня, мужеві Юди і тим, що живуть в Єрусалимі, і всьому Ізраїлеві близько і далеко в усій землі, куди Ти їх туди розсіяв в їхній невірності, якою вони були невірні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Ciebie, Panie – sprawiedliwość, a dla nas tego dnia – zawstydzenie twarzy; dla mężów judzkich, obywateli Jeruszalaim i dla całego Israela; bliskich oraz dalekich na wszystkich ziemiach, do których ich wygnałeś z powodu ich przestępstwa, którym wystąpili przeciwko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prawość, natomiast wstyd oblicza, taki jak dzisiaj – do nas, do mężów judzkich i do mieszkańców Jerozolimy oraz do wszystkich z Izraela, tych w pobliżu i tych daleko we wszystkich krainach, do których ich rozproszyłeś za niewierność, jakiej się dopuszczali przeciwko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2024-05-19T02:42:35Z</dcterms:modified>
</cp:coreProperties>
</file>