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2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od piersi Litościjej-odmówioną, znów poczęła i urodziła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2024-04-26T18:57:08Z</dcterms:modified>
</cp:coreProperties>
</file>