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14"/>
        <w:gridCol w:w="56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Nie-mój-lud,* bo wy nie jesteście moim ludem, a Ja nie będę waszym JAHWE.**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 Daj mu na imię Nie-mój-lud,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wy nie jesteście moim ludem, a Ja nie będę waszym JESTEM.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PAN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powiedział: Nadaj mu imię Lo-Ammi, bo wy nie jesteście moim ludem, ja też nie będę waszym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Bogiem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Nazów imię jego Loami; boście wy nie ludem moim, a Ja też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rzekł: Nazów imię jego: Nie lud mój, boście wy nie lud mój, i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Pan: Nadaj mu imię Lo-Ammi, bo wy nie jesteście mym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Pan: Daj mu na imię Niemójlud, bo wy nie jesteście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powiedział: Nadaj mu imię Lo-Ammi, ponieważ wy nie jesteście Moim ludem, a Ja nie jestem wasz.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powiedział: „Nadaj mu imię Nie-Mój-Lud, bo wy nie jesteście już Moim ludem, a Ja nie jestem waszym 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wtedy [Jahwe]: ”Nazwij go: ”Nie mój lud”! Bo nie jesteście już ludem moim, a Ja nie jestem Bogiem waszym.”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сказав: Прозви його імя Не Мій Нарід, томущо ви не мій нарід, і Я не є ваш.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Pan powiedział: Nazwij jego imię Lo–Ammi! Bo wy nie jesteście Moim ludem, a Ja nie będę waszym.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On rzekł: ”Nazwij go imieniem Lo-Ammi, gdyż nie jesteście moim ludem, a ja okażę, że nie jestem wasz.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Nie-mój-lud l. Loami, </w:t>
      </w:r>
      <w:r>
        <w:rPr>
          <w:rtl/>
        </w:rPr>
        <w:t>לֹא עַּמִי</w:t>
      </w:r>
      <w:r>
        <w:rPr>
          <w:rtl w:val="0"/>
        </w:rPr>
        <w:t xml:space="preserve"> (lo’ ‘ammi), czyli: nie mój lud.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JHWH : w tekście: </w:t>
      </w:r>
      <w:r>
        <w:rPr>
          <w:rtl/>
        </w:rPr>
        <w:t>אֶהְיֶה</w:t>
      </w:r>
      <w:r>
        <w:rPr>
          <w:rtl w:val="0"/>
        </w:rPr>
        <w:t xml:space="preserve"> , pod. jak w &lt;x&gt;20 3:14&lt;/x&gt;, gdzie w rozwinięciu: </w:t>
      </w:r>
      <w:r>
        <w:rPr>
          <w:rtl/>
        </w:rPr>
        <w:t>אֶהְיֶה אֲׁשֶר אֶהְיֶה</w:t>
      </w:r>
      <w:r>
        <w:rPr>
          <w:rtl w:val="0"/>
        </w:rPr>
        <w:t xml:space="preserve"> (’ehje h ’aszer ’ehje h); wg G: a Ja nie jestem wasz, καὶ ἐγὼ οὔκ εἰμι ὑμῶν, &lt;x&gt;350 1:9&lt;/x&gt;L.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6:7&lt;/x&gt;; &lt;x&gt;30 26:12&lt;/x&gt;; &lt;x&gt;50 27:9&lt;/x&gt;; &lt;x&gt;50 31:17&lt;/x&gt;; &lt;x&gt;50 32:30&lt;/x&gt;; &lt;x&gt;300 7:23&lt;/x&gt;; &lt;x&gt;300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2024-04-26T10:00:11Z</dcterms:modified>
</cp:coreProperties>
</file>