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3"/>
        <w:gridCol w:w="6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wam, Betel, za wasze straszne zepsucie. Wraz z przyjściem poranka odejdzie król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Wraz z przyjściem poranka odejdzie król Izraela : w hbr. wykorzystano wieloznaczność ּ</w:t>
      </w:r>
      <w:r>
        <w:rPr>
          <w:rtl/>
        </w:rPr>
        <w:t>דָמָה</w:t>
      </w:r>
      <w:r>
        <w:rPr>
          <w:rtl w:val="0"/>
        </w:rPr>
        <w:t xml:space="preserve"> (dama h): ustać, odciąć, zniszczyć. Lub: (1) Gdy wzejdzie (l. zabłyśnie) poranek, zajdzie (l. zgaśnie) król Izraela; (2) Gdy odetnie się (l. sprowadzi się) poranek, odcięty (l. wyprowadzony) będzie król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2024-05-04T02:24:51Z</dcterms:modified>
</cp:coreProperties>
</file>