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– teraz poniosą karę. On sam złamie kark ich ołtarzom, rozbije ich (święte)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2024-05-04T04:18:51Z</dcterms:modified>
</cp:coreProperties>
</file>