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— i wezwałem mego syna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dzieckiem, umiłowałem go, a z 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dziecięciem, miłowałem go, a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zaranie, przeminęło, przeminął król Izraelski. Bo Izrael pacholę, i umiłowałem go,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Izraela, gdy jeszcze był dzieckiem, i syna swego wezwałem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młody, pokochałem go i z Egiptu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Izraela, gdy był jeszcze dzieckiem,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jeszcze młody umiłowałem go i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Ізраїль дитина, і Я його полюбив і з Єгипту Я покликав його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był młodzieńcem – umiłowałem go i z Micraim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Izrael był chłopcem, umiłowałem go i z Egiptu wezwałem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2024-04-29T16:46:40Z</dcterms:modified>
</cp:coreProperties>
</file>