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 – jak lew zaryczy!* Tak, On zaryczy** i przyjdą z drżeniem synowie od morza.***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pójdą za JAHWE, gdy ryknie jak lew! Tak, On ryknie! Wtedy przybędą z drżeniem synowie od strony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JAHWE, który jak lew będzie ryczał. Gdy zaryczy, synowie z drżeniem przybiegną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Panem, który jako lew będzie ryczał; on zaiste tak ryczeć będzie, że ze strachem przybieżą synowie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 chodzić będą, jako lew zaryczy, bo on ryczeć będzie i zlękną się synowie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śladami Pana, który zagrzmi, jak [ryczy] lew. A kiedy zagrzmi, zbiegną się Jego synowie z zachodu,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Panem, który jak lew zaryczy, a gdy tak zaryczy, dzieci z drżeniem przybiegną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JAHWE, który zaryczy jak lew. A gdy On zaryczy, wtedy zadrżą Jego synowie z zachodu,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JAHWE, który jak lew zaryczy. A kiedy zaryczy, zbiegną się Jego synowie z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Podążą za Jahwe. Zaryczy jak lew, a kiedy zaryczy, synowie Jego zbiegną się z zachodu,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 за Господом. Наче лев зареве, бо він зареве, і жахнуться діти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za WIEKUISTYM, kiedy zahuczy jak lew; bo gdy zahuczy, od morza poderwą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będą za Jehową. Zaryczy on jak lew; bo on sam zaryczy, a synowie przyjdą z zachodu z drżeniem.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1:2&lt;/x&gt;; &lt;x&gt;370 3:8&lt;/x&gt;; &lt;x&gt;360 4:16&lt;/x&gt;; &lt;x&gt;300 25:30&lt;/x&gt;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Tak, On zaryczy : brak w klk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zachodu. Wg G: I przerażą się synowie wód, καὶ ἐκστήσονται τέκνα ὑδάτων.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2024-04-29T16:38:37Z</dcterms:modified>
</cp:coreProperties>
</file>