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— zdradą, gdy Juda jeszcze panuje z Bogiem i jest wierny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Efraimczycy mię ogarnęli kłamstwem, a dom Izraelski zdradą, gdy jeszcze Juda panował z Bogiem, a z świętymi wierny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mię zaprzeniem Efraim a zdradą dom Izraelski, lecz Juda świadek zstąpił z Bogiem i z świętymi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oszustwem - dom Izraela, lecz Juda zna jeszcze Boga i nazywa się ludem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”Efraim otoczył mnie kłamstwem, a dom Izraela podstępem. Lecz Juda chodzi jeszcze z Bogiem i wobec Najświętszego jest godny zaufania”.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2024-04-29T16:41:58Z</dcterms:modified>
</cp:coreProperties>
</file>