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(Ale) im bardziej ich wzywałem,* tym bardziej ode Mnie** odchodzili. Składali ofiary baalom i spalali kadzidła bożyszczom.***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wzywałem, ּ</w:t>
      </w:r>
      <w:r>
        <w:rPr>
          <w:rtl/>
        </w:rPr>
        <w:t>כְקָרְאִי</w:t>
      </w:r>
      <w:r>
        <w:rPr>
          <w:rtl w:val="0"/>
        </w:rPr>
        <w:t xml:space="preserve"> (keqar’i) za G S, być może: ּ</w:t>
      </w:r>
      <w:r>
        <w:rPr>
          <w:rtl/>
        </w:rPr>
        <w:t>כְדֵי קָרְאִי</w:t>
      </w:r>
      <w:r>
        <w:rPr>
          <w:rtl w:val="0"/>
        </w:rPr>
        <w:t xml:space="preserve"> BHS. Odstąpienie od MT uzasadnia przys podejmujący ּ</w:t>
      </w:r>
      <w:r>
        <w:rPr>
          <w:rtl/>
        </w:rPr>
        <w:t>כֵן</w:t>
      </w:r>
      <w:r>
        <w:rPr>
          <w:rtl w:val="0"/>
        </w:rPr>
        <w:t xml:space="preserve"> . Wg MT: wołali, </w:t>
      </w:r>
      <w:r>
        <w:rPr>
          <w:rtl/>
        </w:rPr>
        <w:t>קָרְאּו</w:t>
      </w:r>
      <w:r>
        <w:rPr>
          <w:rtl w:val="0"/>
        </w:rPr>
        <w:t xml:space="preserve"> (qar’u), czyli: Im bardziej ich wołali, tym bardziej od nich odchodzili, ּ</w:t>
      </w:r>
      <w:r>
        <w:rPr>
          <w:rtl/>
        </w:rPr>
        <w:t>כֵן הָלְכּו מִּפְנֵיהֶם קָרְאּו לָהֶם</w:t>
      </w:r>
      <w:r>
        <w:rPr>
          <w:rtl w:val="0"/>
        </w:rPr>
        <w:t xml:space="preserve"> . G καθὼς μετεκάλεσα αὐτούς οὕτως ἀπῴχοντο ἐκ προσώπου μου αὐτοὶ τοῖς Βααλιμ ἔθυον καὶ τοῖς γλυπτοῖς ἐθυμίων.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מִּפָנַי הֵם</w:t>
      </w:r>
      <w:r>
        <w:rPr>
          <w:rtl w:val="0"/>
        </w:rPr>
        <w:t xml:space="preserve"> (mippanaj hem) za G S, wg MT: od ich oblicza : </w:t>
      </w:r>
      <w:r>
        <w:rPr>
          <w:rtl/>
        </w:rPr>
        <w:t>מִּפְנֵיהֶם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28:2-3&lt;/x&gt;;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2024-04-29T16:48:24Z</dcterms:modified>
</cp:coreProperties>
</file>