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Zawieszeni ku odwracaniu się ode Mnie,* i w górę wołają do niego razem, (lecz) nie podniesie (ich)!**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mój lud? Zawieszeni ku odwracaniu się ode Mnie, </w:t>
      </w:r>
      <w:r>
        <w:rPr>
          <w:rtl/>
        </w:rPr>
        <w:t>לִמְׁשּובָתִי תְלּואִים וְעַּמִי : (1) ּתָלָא</w:t>
      </w:r>
      <w:r>
        <w:rPr>
          <w:rtl w:val="0"/>
        </w:rPr>
        <w:t xml:space="preserve"> w wyr.: </w:t>
      </w:r>
      <w:r>
        <w:rPr>
          <w:rtl/>
        </w:rPr>
        <w:t>תְלּואִים</w:t>
      </w:r>
      <w:r>
        <w:rPr>
          <w:rtl w:val="0"/>
        </w:rPr>
        <w:t xml:space="preserve"> , odnosi się do rzeczy wiszących (np. &lt;x&gt;230 137:2&lt;/x&gt;; &lt;x&gt;260 4:4&lt;/x&gt;; &lt;x&gt;290 22:24&lt;/x&gt;; &lt;x&gt;330 15:3&lt;/x&gt;;&lt;x&gt;330 27:10&lt;/x&gt;) lub nabitych na coś, jak ciało skazańca na pal (&lt;x&gt;10 40:19&lt;/x&gt;, 22;&lt;x&gt;10 41:13&lt;/x&gt;; &lt;x&gt;50 21:22&lt;/x&gt;, 23; &lt;x&gt;60 8:29&lt;/x&gt;;&lt;x&gt;60 10:26&lt;/x&gt;; &lt;x&gt;100 21:12&lt;/x&gt;; &lt;x&gt;190 2:23&lt;/x&gt;;&lt;x&gt;190 5:14&lt;/x&gt;;&lt;x&gt;190 6:4&lt;/x&gt;;&lt;x&gt;190 7:9&lt;/x&gt;, 10;&lt;x&gt;190 8:7&lt;/x&gt;;&lt;x&gt;190 9:13&lt;/x&gt;, 14, 25); zatem: Uparci w odwracaniu się ode Mnie. (2) A mój lud? Uparci w odwracaniu się ode Mnie : oparte na zmianie wokal.: </w:t>
      </w:r>
      <w:r>
        <w:rPr>
          <w:rtl/>
        </w:rPr>
        <w:t>תִּלָאּום</w:t>
      </w:r>
      <w:r>
        <w:rPr>
          <w:rtl w:val="0"/>
        </w:rPr>
        <w:t xml:space="preserve"> od </w:t>
      </w:r>
      <w:r>
        <w:rPr>
          <w:rtl/>
        </w:rPr>
        <w:t>לאו</w:t>
      </w:r>
      <w:r>
        <w:rPr>
          <w:rtl w:val="0"/>
        </w:rPr>
        <w:t xml:space="preserve"> l. </w:t>
      </w:r>
      <w:r>
        <w:rPr>
          <w:rtl/>
        </w:rPr>
        <w:t>לאי</w:t>
      </w:r>
      <w:r>
        <w:rPr>
          <w:rtl w:val="0"/>
        </w:rPr>
        <w:t xml:space="preserve"> , czyli: być mocnym l. solidnym, zamiast: </w:t>
      </w:r>
      <w:r>
        <w:rPr>
          <w:rtl/>
        </w:rPr>
        <w:t>לּואִים ־ תְ</w:t>
      </w:r>
      <w:r>
        <w:rPr>
          <w:rtl w:val="0"/>
        </w:rPr>
        <w:t xml:space="preserve"> w MT. (3) Wg G: A jego lud zawieszony ze swojej siedziby, i Bóg z powodu jego skarbów zostanie pobudzony do gniewu, i nie wywyższy go, καὶ ὁ λαὸς αὐτοῦ ἐπικρεμάμενος ἐκ τῆς κατοικίας αὐτοῦ καὶ ὁ θεὸς ἐπὶ τὰ τίμια αὐτοῦ θυμωθήσεται καὶ οὐ μὴ ὑψώσῃ αὐτόν, em.: (4) a mój lud zmęczony swym odstępstwem, </w:t>
      </w:r>
      <w:r>
        <w:rPr>
          <w:rtl/>
        </w:rPr>
        <w:t>מִּמְׁשּובָתֹו נִלְאָה וְעַּמִי</w:t>
      </w:r>
      <w:r>
        <w:rPr>
          <w:rtl w:val="0"/>
        </w:rPr>
        <w:t xml:space="preserve"> , zatem: A mój lud zmęczony będzie swym odstępstwem, i ku górze (l. ku Najwyższemu) zawołają, i razem Go wywyższą.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 górę wołają do niego razem – nie podniesie, </w:t>
      </w:r>
      <w:r>
        <w:rPr>
          <w:rtl/>
        </w:rPr>
        <w:t>וְאֶל־עַל יִקְרָאֻהּו</w:t>
      </w:r>
      <w:r>
        <w:rPr>
          <w:rtl w:val="0"/>
        </w:rPr>
        <w:t xml:space="preserve"> (we’el-‘al jiqra‘uhu): (1) i do Baala wołał, a on, </w:t>
      </w:r>
      <w:r>
        <w:rPr>
          <w:rtl/>
        </w:rPr>
        <w:t>וְהּוא יִקְרָא וְאֶל־ּבַעַל</w:t>
      </w:r>
      <w:r>
        <w:rPr>
          <w:rtl w:val="0"/>
        </w:rPr>
        <w:t xml:space="preserve"> (we’el-b‘al iqra’ wehu’); (2) i do Baala wołali go, wspólnie go wywyższał, </w:t>
      </w:r>
      <w:r>
        <w:rPr>
          <w:rtl/>
        </w:rPr>
        <w:t>יַחַד לֹו יְרֹומֵם וְאֶל־ּבַעַל יִקְרָאֻהּו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2024-04-29T16:51:40Z</dcterms:modified>
</cp:coreProperties>
</file>