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ich z chęcią, gdyż odwrócił się od nich mój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2024-04-29T05:02:47Z</dcterms:modified>
</cp:coreProperties>
</file>