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cień* wrócą mieszkańcy,** zaczną uprawiać zboże, zakwitną jak winorośl, jego sława jak wino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17:8&lt;/x&gt;; &lt;x&gt;230 36:8&lt;/x&gt;; &lt;x&gt;230 91:1&lt;/x&gt;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Jego cieniu znów zamieszkają.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2024-04-29T01:26:32Z</dcterms:modified>
</cp:coreProperties>
</file>