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bóstwami! Dajcie mu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Stowarzyszył się Efraim z bałwanami;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bałwanów Efraim, zaniechaj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Porzuć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 jest z bałwanami, związał się z gronem pijaków!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bożkami, więc go porzuć!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 - niech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bożkami, przebywa w towarzystwie opojów;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Причасник ідолів Ефраїм поставив собі згіршення,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towarzyszem bałwanów – zostaw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 samemu sobie!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2024-05-31T12:52:42Z</dcterms:modified>
</cp:coreProperties>
</file>