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zawróćmy do JHWH! Tak, On nas rozszarpał, ale nas też uleczy, zranił, ale nas opatrzy!*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32:36&lt;/x&gt;; &lt;x&gt;220 5:17-18&lt;/x&gt;; &lt;x&gt;290 30:26&lt;/x&gt;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2024-05-03T00:27:04Z</dcterms:modified>
</cp:coreProperties>
</file>