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gdyż Go nie słuchali* ** – i będą tułaczami wśród narodów.***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Go nie słuchali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będą tułaczami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nie chcieli go słuchać, a będą tułaczami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 ich Bóg mój, bo go słuchać nie chcą; a między poganami tułaczami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 je Bóg mój, bo go nie słuchali, i będą tułakami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gdyż Go nie słuchali; błąkać się będą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odrzuci ich, gdyż go nie słuchali; tułać się będą wśród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Go nie słuchali, dlatego będą się tułać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ponieważ Go nie słuchali. Będą się błąkać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 ich mój Bóg, ponieważ Go nie słuchali, i będą musieli tułać się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їх відкине, бо вони Його не послухалися, і будуть мандрівниками в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 ich mój Bóg, bowiem nie byli Mu posłuszni. Przyjdzie im się tułać pomiędzy narodami!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ich odrzuci, bo go nie posłuchali, i staną się uciekinierami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byli Mu posłuszni.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2024-05-07T00:31:10Z</dcterms:modified>
</cp:coreProperties>
</file>