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7"/>
        <w:gridCol w:w="1562"/>
        <w:gridCol w:w="6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Zniszczone pole, lamentuje ziemia! Tak, zniszczone zboże, wysechł moszcz, zawiodła oliwa.*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7:13&lt;/x&gt;; &lt;x&gt;50 11:14&lt;/x&gt;; &lt;x&gt;50 28:49-51&lt;/x&gt;; &lt;x&gt;360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2024-04-24T22:07:34Z</dcterms:modified>
</cp:coreProperties>
</file>