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2"/>
        <w:gridCol w:w="1459"/>
        <w:gridCol w:w="6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2024-04-23T23:41:57Z</dcterms:modified>
</cp:coreProperties>
</file>