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79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Teman* i strawi pałace Bosry.**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Teman i strawi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Teman, i pożre pałace w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Puszczę ogień na Teman i pożrze domy Bosry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Teman, i strawi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Teman, aby strawił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Teman i pochłonie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Teman, by spalił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Teman, by strawił pałace 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до Теману, і він пожере основи його стін.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ześlę ogień na Theman, aby pochłonął zamki 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Teman ześlę ogień, który strawi wieże mieszkalne Bocryʼ.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 i zamieniony w pustynię.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Bosra, ּ</w:t>
      </w:r>
      <w:r>
        <w:rPr>
          <w:rtl/>
        </w:rPr>
        <w:t>בָצְרָה</w:t>
      </w:r>
      <w:r>
        <w:rPr>
          <w:rtl w:val="0"/>
        </w:rPr>
        <w:t xml:space="preserve"> (botsra h), czyli: (niedostępna) twierdza.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2024-04-23T21:02:00Z</dcterms:modified>
</cp:coreProperties>
</file>