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JAHWE:* Z powodu trzech** przestępstw*** Damaszku**** ***** i z powodu czterech nie odwrócę tego, ponieważ żelaznymi saniami****** stratowali Gilead.*******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przestępstw Damaszku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 powodu czterech nie odwrócę ich losu, gdyż żelaznymi saniami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stratowali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występków Damaszku i z powodu czterech nie przepuszczę mu, ponieważ młócili Gilead narzędziami z żelaza.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Dla trzech występków Damaszku, owszem, dla czterech, nie przepuszczę mu, przeto, że młócili wozami żelaznemi Galaada;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Dla trzech występków Damaszku i dla czterzech nie nawrócę go: iż pomłócili wozmi żelaznymi Galaad.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Z powodu trzech występków Damaszku i z powodu czterech nie odwrócę tego [wyroku], gdyż zmłócili saniami żelaznymi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Z powodu trzech zbrodni Damaszku i z powodu czterech nie cofnę tego, ponieważ żelaznymi bronami stratowali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zbrodni Damaszku i z powodu czterech nie cofnę kary, ponieważ młócili Gilead żelaznymi saniami.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występków Damaszku i z powodu czterech nie odwrócę tego wyroku, gdyż zmłócili żelaznym wałem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- Dla trzech i dla czterech zbrodni Damaszku nie odmienię postanowienia, bo żelaznymi płozami zmłócili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Господь: Через три безбожності Дамаску і через чотири Я від нього не відвернуся, томущо розтяли залізними пилами тих, що мали в лоні, з тих, що в Ґалааді.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Z powodu trzech występków Damaszku, z powodu czterech – nie cofnę tego. Dlatego, że żelaznymi cierlicami młócili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rzekł JAHWE: ʼ ”Z powodu trzech buntów Damaszku i z powodu czterech nie cofnę tego – dlatego że młócili Gilead żelaznymi urządzeniami młockarskimi.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Odpowiedzialność ludzi wobec Boga opiera się na stworzeniu człowieka, przymierzu człowieka z Bogiem, zob. &lt;x&gt;10 1:2830&lt;/x&gt;;&lt;x&gt;10 9:5-7&lt;/x&gt;, i udziale człowieka w Bożym objawieniu ogólnym, &lt;x&gt;520 1:18-32&lt;/x&gt;;&lt;x&gt;520 2:14-15&lt;/x&gt;.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30:18-19&lt;/x&gt;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przestępstwo, ּ</w:t>
      </w:r>
      <w:r>
        <w:rPr>
          <w:rtl/>
        </w:rPr>
        <w:t>פֶׁשַע</w:t>
      </w:r>
      <w:r>
        <w:rPr>
          <w:rtl w:val="0"/>
        </w:rPr>
        <w:t xml:space="preserve"> (pesza‘): ozn. też: nieprawość, bunt, występek; w G: ἀσέβεια, ἁμαρτία (&lt;x&gt;230 19:14&lt;/x&gt;). W kontekście buntu użyte w &lt;x&gt;110 12:19&lt;/x&gt;; &lt;x&gt;120 1:1&lt;/x&gt;;&lt;x&gt;120 3:5&lt;/x&gt;, 7;&lt;x&gt;120 8:22&lt;/x&gt;.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Damaszek, ּ</w:t>
      </w:r>
      <w:r>
        <w:rPr>
          <w:rtl/>
        </w:rPr>
        <w:t>דַּמֶׁשֶק</w:t>
      </w:r>
      <w:r>
        <w:rPr>
          <w:rtl w:val="0"/>
        </w:rPr>
        <w:t xml:space="preserve"> (dammeszek), czyli: jedwab, został pokonany przez Tiglat-Pilesera III (744-727 r. p. Chr.) w 732 r. p. Chr., a ludność została uprowadzona (&lt;x&gt;120 16:6&lt;/x&gt;).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&lt;x&gt;100 8:6&lt;/x&gt;; &lt;x&gt;110 11:23-25&lt;/x&gt;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Saniami tego typu młócono (&lt;x&gt;370 1:3&lt;/x&gt;L.).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ponieważ przecinali piłami żelaznymi brzemienne tych (mieszkańców) Gileadu G, ἀνθ᾽ ὧν ἔπριζον πρίοσιν σιδηροῖς τὰς ἐν γαστρὶ ἐχούσας τῶν ἐν Γαλααδ.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2024-04-24T22:40:46Z</dcterms:modified>
</cp:coreProperties>
</file>