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strawi on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dom Chazaela,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dom Hazaela, który pożre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poślę ogień do domu Azael, i pożrze domy Banadad.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strawił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dom Hazaela, aby strawił pałace Benhadada,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Poślę ogień do domu Chazaela i pochłonie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dom Chazaela, by pożarł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do domu Chazaela, by strawił pałace Ben-Hadada;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пішлю огонь до дому Азаїла, і пожере основи сина Адера.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dom Chazaela, by pochłonął zamki Ben–Hadada.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dom Chazaela ześlę ogień, który strawi wieże mieszkalne Ben-Hanada.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2024-04-19T20:43:50Z</dcterms:modified>
</cp:coreProperties>
</file>