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Nieprzyjaciel! Oblężenie ziemi!* I sprawi, że opuści cię siła, i splądrowane będą twoje pałace.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Nieprzyjaciel! Oblężenie ziemi! </w:t>
      </w:r>
      <w:r>
        <w:rPr>
          <w:rtl/>
        </w:rPr>
        <w:t>הָאָרֶץ צַרּוסְבִיב</w:t>
      </w:r>
      <w:r>
        <w:rPr>
          <w:rtl w:val="0"/>
        </w:rPr>
        <w:t xml:space="preserve"> : być może: Nieprzyjaciel okrąży ziemię, </w:t>
      </w:r>
      <w:r>
        <w:rPr>
          <w:rtl/>
        </w:rPr>
        <w:t>צַרּוסְבִיב הָאָרֶץ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2024-04-27T20:15:03Z</dcterms:modified>
</cp:coreProperties>
</file>