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Jak pasterz wyrywa z paszczy lwa dwa podudzia lub kawałek ucha, tak zostaną wyrwani synowie Izraela, siedzący w Samarii w zbytku* na łożu i na jedwabnej kapie.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zbytek, ּ</w:t>
      </w:r>
      <w:r>
        <w:rPr>
          <w:rtl/>
        </w:rPr>
        <w:t>פֵאָה</w:t>
      </w:r>
      <w:r>
        <w:rPr>
          <w:rtl w:val="0"/>
        </w:rPr>
        <w:t xml:space="preserve"> (pe’a h), lub: brzeg.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2024-04-27T23:13:34Z</dcterms:modified>
</cp:coreProperties>
</file>