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idzie razem, jeśli się nie umówili?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2024-04-27T16:14:14Z</dcterms:modified>
</cp:coreProperties>
</file>