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Aszdodu* i w pałacach ziemi egipskiej! I powiedzcie: Zbierzcie się na górze Samarii i zobaczcie, jak wielkie w niej zamieszanie i jaki ucisk w jej wnętrzu!**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pałacach ziemi egipskiej! Powiedzcie: Zbierzcie się na górze Samarii i zobaczcie, jak wielkie w niej zamieszanie, jaki ucisk panuje w jej wnętrzu!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pałacach w Aszdodzie i w pałacach ziemi Egiptu i mówcie: Zbierzcie się na górach Samarii i zobaczcie w niej wielkie zamieszanie oraz cierpiących w niej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Obwołajcie w pałacach w Azocie i w pałacach ziemi Egipskiej, a mówcie: Zbierzcie się na góry Samaryi, a obaczcie wielkie zamięszania w pośrodku jej, i ucisk cierpiących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Dajcież słyszeć w domiech Azotu i w domiech ziemie Egipskiej a rzeczcie: Zbierzcie się na góry Samaryjej a obaczcie szaleństwa wielkie w pośrzodku jej i potwarz cierpiące w skrytościach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pałacach w Aszdodzie i na zamkach w ziemi egipskiej! Mówcie: Zbierzcie się na górach Samarii, zobaczcie wielkie w niej zamieszanie i gwałty pośród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Asyrii i w pałacach ziemi egipskiej i mówcie: Zbierzcie się na górze Samarii i zobaczcie, jak wielkie zamieszanie i jaki ucisk w niej panują!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Aszdodu i w pałacach ziemi egipskiej: Zgromadźcie się na górach Samarii, a zobaczycie w niej wielkie zamieszanie i ucisk!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pałacach Aszdodu i w pałacach ziemi egipskiej mówcie: Zbierzcie się na górach Samarii, patrzcie, jak wielkie jest w niej zamieszanie i ile w niej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Rozgłoście to po pałacach Asyrii i po pałacach ziemi egipskiej i mówcie: ”Zgromadźcie się na górach Samarii i spójrzcie, jak wielki tam nieporządek i jaki w niej ucisk!”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країнам в ассирійців і в країнах Єгипту і скажіть: Зберіться на гору Самарії і побачите багато подивугідного посеред неї і надужиття сили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Obwołajcie po pałacach w Aszdodzie oraz po zamkach w ziemi Micraim, i powiedzcie: Zbierzcie się na górach Szomronu i zobaczcie w nim wielkie zamieszki oraz grabieże w jego środku!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ʼOgłoście na wieżach mieszkalnych w Aszdodzie oraz na wieżach mieszkalnych w ziemi egipskiej i powiedzcie: ”Zbierzcie się przeciwko górom Samarii i zobaczcie liczne niepokoje pośrodku niej i oszustwa w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Asyrii G, ּ</w:t>
      </w:r>
      <w:r>
        <w:rPr>
          <w:rtl/>
        </w:rPr>
        <w:t>בְאַּׁשּור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4:1&lt;/x&gt;; &lt;x&gt;290 60:18&lt;/x&gt;; &lt;x&gt;300 6:7&lt;/x&gt;; &lt;x&gt;300 20:8&lt;/x&gt;; &lt;x&gt;330 45:9&lt;/x&gt;; &lt;x&gt;420 1:3&lt;/x&gt;; &lt;x&gt;420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2024-04-28T11:57:38Z</dcterms:modified>
</cp:coreProperties>
</file>