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Ogłaszajcie w pałacach Aszdodu* i w pałacach ziemi egipskiej! I powiedzcie: Zbierzcie się na górze Samarii i zobaczcie, jak wielkie w niej zamieszanie i jaki ucisk w jej wnętrzu!**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Asyrii G, ּ</w:t>
      </w:r>
      <w:r>
        <w:rPr>
          <w:rtl/>
        </w:rPr>
        <w:t>בְאַּׁשּור</w:t>
      </w:r>
      <w:r>
        <w:rPr>
          <w:rtl w:val="0"/>
        </w:rPr>
        <w:t xml:space="preserve"> ,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4:1&lt;/x&gt;; &lt;x&gt;290 60:18&lt;/x&gt;; &lt;x&gt;300 6:7&lt;/x&gt;; &lt;x&gt;300 20:8&lt;/x&gt;; &lt;x&gt;330 45:9&lt;/x&gt;; &lt;x&gt;420 1:3&lt;/x&gt;; &lt;x&gt;420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2024-04-28T15:58:31Z</dcterms:modified>
</cp:coreProperties>
</file>