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7"/>
        <w:gridCol w:w="5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zaprowadzę was do niewoli poza Damaszek* – mówi JAHWE, Bóg Zastępów, (bo) takie jest Jego imię.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zaprowadzę was do niewoli daleko poza Damaszek — mówi JAHWE, Bóg Zastępów — takie jest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uprowadzę was do niewoli poza Damaszek, mówi JAHWE, Bóg zastępów,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was zaprowadzę za Damaszek, mówi Pan, Bóg zastępów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uczynię, że się przeprowadzicie za Damaszek, mówi JAHWE: Bóg zastępów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was uprowadzę na wygnanie poza Damaszek, mówi Pan; Bóg Zastępów - to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zaprowadzę was do niewoli poza Damaszek - mówi Pan, Bóg Zastępów, takie jest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zaprowadzę was na wygnanie poza Damaszek − mówi JAHWE, Bóg Zastępów, to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wygnam was poza Damaszek- mówi JAHWE, który nosi imię Boga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skażę was na wygnanie poza Damaszek - mówi Jahwe; Bóg Zastępów, to jest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переселю вас поза Дамаск, говорить Господь, Бог Вседержитель його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Uprowadzę was poza Damaszek – mówi WIEKUISTY, Bóg Zastępów jest Jego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pójdziecie na wygnanie poza Damaszekʼ – rzekł ten, którego imię jest JAHWE, Bóg Zastępów”.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17:6&lt;/x&gt;; &lt;x&gt;510 7:42-43&lt;/x&gt;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2024-05-03T13:52:17Z</dcterms:modified>
</cp:coreProperties>
</file>