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3"/>
        <w:gridCol w:w="6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Wylegujecie się na łożach z kości słoniowej* i wyciągacie się na swych dywanach,** i jecie jagnięta z trzody i cielęta z obory.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łóżka ozdabiane kością słoniową, &lt;x&gt;370 6:4&lt;/x&gt;L.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kanapach.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2024-05-05T23:42:45Z</dcterms:modified>
</cp:coreProperties>
</file>