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kończyła (ona) pożerać zieleń ziemi, że powiedziałem: Panie JAHWE, przebacz! Jakże ostoi się Jakub?* Przecież jest tak niewielki!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szarańcza pożarła już niemal całą roślinność w kraju, zawołałem: Wszechmocny JAHWE, przebacz! Jak Jakub to wytrzyma? Przecież jest tak niewielki!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zjadły trawę ziemi, powiedziałem: Panie BOŻE! Przebacz, proszę. Któż zostanie Jakubowi? Jest bowiem malutki.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zjadły trawę ziemi, rzekłem: Panujący Panie! sfolguj proszę; bo któż zostanie Jakóbowi, gdyż maluczki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dokonała jeść trawy ziemie, rzekłem: JAHWE Boże, bądź miłościw, proszę! Któż wzniesie Jakoba, bo jest maluczki.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ona [już miała] zjeść doszczętnie trawę na ziemi, prosiłem: Panie Boże, przebacz, jakże się ostoi Jakub? Przecież jest taki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dojadała zieleń ziemi, rzekłem: Wszechmogący Panie, przebacz! Jakże ostoi się Jakub, wszak jest tak maleńki?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zjadła doszczętnie trawę, powiedziałem: Panie Boże, proszę, przebacz! Jak przetrwa Jakub, przecież on jest taki mały?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pożarła trawę w całym kraju, powiedziałem: JAHWE BÓŻE, przebacz! Jakże ostoi się Jakub? Przecież jest taki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miała pożreć całą roślinność kraju, rzekłem: ”O Jahwe, Panie, zechciej przebaczyć! Jakże się Jakub ostoi? Jest przecież taki mały!”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він закінчить пожирати траву землі, і я сказав: Господи, Господи, будь милосердний. Хто підніме Якова? Бо він нечисленний.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zupełnie pożarły trawę ziemi, zawołałem: Panie, WIEKUISTY, racz przebaczyć! Jak ma się Jakób utrzymać; przecież on jest malutki!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skończyła pożerać roślinność ziemi, przemówiłem: ”Wszechwładny Panie, JAHWE, wybacz, proszę. Któż powstanie z Jakuba? Jest on przecież mały!”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Prorok używa określenia Izraela, które akcentuje jego całkowitą zależność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2024-05-05T19:59:19Z</dcterms:modified>
</cp:coreProperties>
</file>