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otóż zobaczyłem kosz owoców zebranych pod koniec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stał kosz 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jeszcze ukazał panujący Pan, oto był kosz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hak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był kosz dojrzałego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kosz z dojrzałymi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Господь, і ось посуд ловця.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Pan, WIEKUISTY mi ukazał – a oto kosz pełen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oto był kosz owoców letnich.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2024-04-28T10:11:31Z</dcterms:modified>
</cp:coreProperties>
</file>